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September 06, 2020</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Application</w:t>
      </w:r>
      <w:r>
        <w:t xml:space="preserve"> means the software program provided by the Company downloaded by You on any electronic device, named FiXpert</w:t>
      </w:r>
    </w:p>
    <w:p>
      <w:pPr>
        <w:pStyle w:val="aa"/>
      </w:pPr>
      <w:r>
        <w:rPr>
          <w:b/>
        </w:rPr>
        <w:t>Company</w:t>
      </w:r>
      <w:r>
        <w:t xml:space="preserve"> (referred to as either "the Company", "We", "Us" or "Our" in this Agreement) refers to Virtual Ghana Microsystems Ltd., Plot 4&amp;5, Kaasi Industrial Area, Kumasi.</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Ghana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Application or the Website or both.</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FiXpert, accessible from </w:t>
      </w:r>
      <w:hyperlink r:id="rId8">
        <w:r>
          <w:rPr>
            <w:rStyle w:val="Hyperlink"/>
          </w:rPr>
          <w:t>www.fixpert.net</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Collected while Using the Application</w:t>
      </w:r>
    </w:p>
    <w:p>
      <w:r>
        <w:t>While using Our Application, in order to provide features of Our Application, We may collect, with your prior permission:</w:t>
      </w:r>
    </w:p>
    <w:p>
      <w:pPr>
        <w:pStyle w:val="aa"/>
      </w:pPr>
      <w:r>
        <w:t>Information regarding your location</w:t>
      </w:r>
    </w:p>
    <w:p>
      <w:pPr>
        <w:pStyle w:val="aa"/>
      </w:pPr>
      <w:r>
        <w:t>Pictures and other information from your Device's camera and photo library</w:t>
      </w:r>
    </w:p>
    <w:p>
      <w:r>
        <w:t>We use this information to provide features of Our Service, to improve and customize Our Service. The information may be uploaded to the Company's servers and/or a Service Provider's server or it be simply stored on Your device.</w:t>
      </w:r>
    </w:p>
    <w:p>
      <w:r>
        <w:t>You can enable or disable access to this information at any time, through Your Device settings.</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w:t>
      </w:r>
    </w:p>
    <w:p>
      <w:r>
        <w:t>You can instruct Your browser to refuse all Cookies or to indicate when a Cookie is being sent. However, if You do not accept Cookies, You may not be able to use some parts of our Service.</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9">
        <w:r>
          <w:rPr>
            <w:rStyle w:val="Hyperlink"/>
          </w:rPr>
          <w:t>All About Cookies</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0"/>
      </w:pPr>
      <w:r>
        <w:rPr>
          <w:b/>
        </w:rPr>
        <w:t>To provide and maintain our Service</w:t>
      </w:r>
      <w:r>
        <w:t>, including to monitor the usage of our Service.</w:t>
      </w:r>
    </w:p>
    <w:p>
      <w:pPr>
        <w:pStyle w:val="a0"/>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0"/>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0"/>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0"/>
      </w:pPr>
      <w:r>
        <w:rPr>
          <w:b/>
        </w:rPr>
        <w:t>To manage Your requests:</w:t>
      </w:r>
      <w:r>
        <w:t xml:space="preserve"> To attend and manage Your requests to Us.</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legal@fixpert.net</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www.fixpert.net" TargetMode="External"/><Relationship Id="rId9" Type="http://schemas.openxmlformats.org/officeDocument/2006/relationships/hyperlink" Target="https://www.termsfeed.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